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ms-word.attachedToolbars"/>
  <Default Extension="rels" ContentType="application/vnd.openxmlformats-package.relationships+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02A0F" w14:textId="77777777" w:rsidR="00575E32" w:rsidRDefault="00A40C2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 wp14:anchorId="01BB7475" wp14:editId="0F6F5F15">
                <wp:simplePos x="0" y="0"/>
                <wp:positionH relativeFrom="page">
                  <wp:posOffset>774065</wp:posOffset>
                </wp:positionH>
                <wp:positionV relativeFrom="page">
                  <wp:posOffset>1800225</wp:posOffset>
                </wp:positionV>
                <wp:extent cx="3060065" cy="1619885"/>
                <wp:effectExtent l="0" t="0" r="127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61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4E297" w14:textId="77777777" w:rsidR="008A5016" w:rsidRPr="008508D4" w:rsidRDefault="008A5016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508D4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Marx Mustermann, Musterstraße 0, 00000 Musterstadt</w:t>
                            </w:r>
                          </w:p>
                          <w:p w14:paraId="0345AAE1" w14:textId="77777777" w:rsidR="008A5016" w:rsidRDefault="008A50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B91C22" w14:textId="77777777" w:rsidR="008A5016" w:rsidRPr="008508D4" w:rsidRDefault="008A5016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8508D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Anrede/Firma</w:t>
                            </w:r>
                          </w:p>
                          <w:p w14:paraId="32790624" w14:textId="77777777" w:rsidR="008A5016" w:rsidRPr="008508D4" w:rsidRDefault="008A5016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8508D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Vorname Nachname</w:t>
                            </w:r>
                          </w:p>
                          <w:p w14:paraId="67ED6FFD" w14:textId="77777777" w:rsidR="008A5016" w:rsidRPr="008508D4" w:rsidRDefault="008A5016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8508D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Straße</w:t>
                            </w:r>
                          </w:p>
                          <w:p w14:paraId="1AEE1FBE" w14:textId="77777777" w:rsidR="008A5016" w:rsidRPr="008508D4" w:rsidRDefault="008A5016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8508D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Postleitzahl Ort</w:t>
                            </w:r>
                          </w:p>
                          <w:p w14:paraId="3C4485E7" w14:textId="77777777" w:rsidR="008A5016" w:rsidRPr="008508D4" w:rsidRDefault="008A5016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8508D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60.95pt;margin-top:141.75pt;width:240.95pt;height:127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" o:allowoverlap="f" filled="f" stroked="f">
                <v:textbox>
                  <w:txbxContent>
                    <w:p w14:paraId="7314E297" w14:textId="77777777" w:rsidR="008A5016" w:rsidRPr="008508D4" w:rsidRDefault="008A5016">
                      <w:pPr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</w:pPr>
                      <w:r w:rsidRPr="008508D4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Marx Mustermann, Musterstraße 0, 00000 Musterstadt</w:t>
                      </w:r>
                    </w:p>
                    <w:p w14:paraId="0345AAE1" w14:textId="77777777" w:rsidR="008A5016" w:rsidRDefault="008A501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2B91C22" w14:textId="77777777" w:rsidR="008A5016" w:rsidRPr="008508D4" w:rsidRDefault="008A5016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8508D4">
                        <w:rPr>
                          <w:rFonts w:ascii="Arial" w:hAnsi="Arial"/>
                          <w:sz w:val="20"/>
                          <w:szCs w:val="20"/>
                        </w:rPr>
                        <w:t>Anrede/Firma</w:t>
                      </w:r>
                    </w:p>
                    <w:p w14:paraId="32790624" w14:textId="77777777" w:rsidR="008A5016" w:rsidRPr="008508D4" w:rsidRDefault="008A5016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8508D4">
                        <w:rPr>
                          <w:rFonts w:ascii="Arial" w:hAnsi="Arial"/>
                          <w:sz w:val="20"/>
                          <w:szCs w:val="20"/>
                        </w:rPr>
                        <w:t>Vorname Nachname</w:t>
                      </w:r>
                    </w:p>
                    <w:p w14:paraId="67ED6FFD" w14:textId="77777777" w:rsidR="008A5016" w:rsidRPr="008508D4" w:rsidRDefault="008A5016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8508D4">
                        <w:rPr>
                          <w:rFonts w:ascii="Arial" w:hAnsi="Arial"/>
                          <w:sz w:val="20"/>
                          <w:szCs w:val="20"/>
                        </w:rPr>
                        <w:t>Straße</w:t>
                      </w:r>
                    </w:p>
                    <w:p w14:paraId="1AEE1FBE" w14:textId="77777777" w:rsidR="008A5016" w:rsidRPr="008508D4" w:rsidRDefault="008A5016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8508D4">
                        <w:rPr>
                          <w:rFonts w:ascii="Arial" w:hAnsi="Arial"/>
                          <w:sz w:val="20"/>
                          <w:szCs w:val="20"/>
                        </w:rPr>
                        <w:t>Postleitzahl Ort</w:t>
                      </w:r>
                    </w:p>
                    <w:p w14:paraId="3C4485E7" w14:textId="77777777" w:rsidR="008A5016" w:rsidRPr="008508D4" w:rsidRDefault="008A5016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8508D4">
                        <w:rPr>
                          <w:rFonts w:ascii="Arial" w:hAnsi="Arial"/>
                          <w:sz w:val="20"/>
                          <w:szCs w:val="20"/>
                        </w:rPr>
                        <w:t>Land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3E9A458F" w14:textId="77777777" w:rsidR="0005582D" w:rsidRDefault="0005582D"/>
    <w:p w14:paraId="3F6B5D0F" w14:textId="77777777" w:rsidR="0005582D" w:rsidRDefault="0005582D"/>
    <w:p w14:paraId="14DDE7B0" w14:textId="77777777" w:rsidR="0005582D" w:rsidRDefault="0005582D"/>
    <w:p w14:paraId="200DF93F" w14:textId="77777777" w:rsidR="0098731D" w:rsidRDefault="0098731D"/>
    <w:p w14:paraId="531FA31A" w14:textId="77777777" w:rsidR="00C62672" w:rsidRDefault="00C62672" w:rsidP="00C62672">
      <w:pPr>
        <w:pStyle w:val="KeinLeerraum"/>
        <w:ind w:left="5761"/>
        <w:rPr>
          <w:rFonts w:ascii="Arial" w:hAnsi="Arial" w:cs="Arial"/>
        </w:rPr>
      </w:pPr>
    </w:p>
    <w:p w14:paraId="7FC105A4" w14:textId="77777777" w:rsidR="0098731D" w:rsidRDefault="0098731D" w:rsidP="00151822">
      <w:pPr>
        <w:pStyle w:val="KeinLeerraum"/>
        <w:tabs>
          <w:tab w:val="left" w:pos="7088"/>
          <w:tab w:val="left" w:pos="7201"/>
        </w:tabs>
        <w:spacing w:after="60"/>
        <w:ind w:left="5761"/>
        <w:rPr>
          <w:rFonts w:ascii="Arial" w:hAnsi="Arial" w:cs="Arial"/>
          <w:sz w:val="12"/>
          <w:szCs w:val="12"/>
          <w:lang w:val="en-US"/>
        </w:rPr>
      </w:pPr>
    </w:p>
    <w:p w14:paraId="2B0265AE" w14:textId="77777777" w:rsidR="00C62672" w:rsidRPr="006367D7" w:rsidRDefault="00C62672" w:rsidP="00151822">
      <w:pPr>
        <w:pStyle w:val="KeinLeerraum"/>
        <w:tabs>
          <w:tab w:val="left" w:pos="7088"/>
          <w:tab w:val="left" w:pos="7201"/>
        </w:tabs>
        <w:spacing w:after="60"/>
        <w:ind w:left="5761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Fax</w:t>
      </w:r>
      <w:r>
        <w:rPr>
          <w:rFonts w:ascii="Arial" w:hAnsi="Arial" w:cs="Arial"/>
          <w:sz w:val="12"/>
          <w:szCs w:val="12"/>
          <w:lang w:val="en-US"/>
        </w:rPr>
        <w:tab/>
        <w:t>E-M</w:t>
      </w:r>
      <w:r w:rsidRPr="006367D7">
        <w:rPr>
          <w:rFonts w:ascii="Arial" w:hAnsi="Arial" w:cs="Arial"/>
          <w:sz w:val="12"/>
          <w:szCs w:val="12"/>
          <w:lang w:val="en-US"/>
        </w:rPr>
        <w:t>ail</w:t>
      </w:r>
    </w:p>
    <w:p w14:paraId="16039CDB" w14:textId="77777777" w:rsidR="00C62672" w:rsidRPr="006367D7" w:rsidRDefault="00C62672" w:rsidP="00151822">
      <w:pPr>
        <w:pStyle w:val="KeinLeerraum"/>
        <w:tabs>
          <w:tab w:val="left" w:pos="7088"/>
          <w:tab w:val="left" w:pos="7201"/>
        </w:tabs>
        <w:ind w:left="5761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00</w:t>
      </w:r>
      <w:r w:rsidRPr="006367D7">
        <w:rPr>
          <w:rFonts w:ascii="Arial" w:hAnsi="Arial" w:cs="Arial"/>
          <w:sz w:val="16"/>
          <w:szCs w:val="16"/>
          <w:lang w:val="en-US"/>
        </w:rPr>
        <w:t xml:space="preserve">0 </w:t>
      </w:r>
      <w:r>
        <w:rPr>
          <w:rFonts w:ascii="Arial" w:hAnsi="Arial" w:cs="Arial"/>
          <w:sz w:val="16"/>
          <w:szCs w:val="16"/>
          <w:lang w:val="en-US"/>
        </w:rPr>
        <w:t>0000</w:t>
      </w:r>
      <w:r w:rsidRPr="006367D7">
        <w:rPr>
          <w:rFonts w:ascii="Arial" w:hAnsi="Arial" w:cs="Arial"/>
          <w:sz w:val="16"/>
          <w:szCs w:val="16"/>
          <w:lang w:val="en-US"/>
        </w:rPr>
        <w:t>-</w:t>
      </w:r>
      <w:r>
        <w:rPr>
          <w:rFonts w:ascii="Arial" w:hAnsi="Arial" w:cs="Arial"/>
          <w:sz w:val="16"/>
          <w:szCs w:val="16"/>
          <w:lang w:val="en-US"/>
        </w:rPr>
        <w:t>0</w:t>
      </w:r>
      <w:r w:rsidRPr="006367D7">
        <w:rPr>
          <w:rFonts w:ascii="Arial" w:hAnsi="Arial" w:cs="Arial"/>
          <w:sz w:val="16"/>
          <w:szCs w:val="16"/>
          <w:lang w:val="en-US"/>
        </w:rPr>
        <w:t>00</w:t>
      </w:r>
      <w:r w:rsidRPr="006367D7">
        <w:rPr>
          <w:rFonts w:ascii="Arial" w:hAnsi="Arial" w:cs="Arial"/>
          <w:sz w:val="16"/>
          <w:szCs w:val="16"/>
          <w:lang w:val="en-US"/>
        </w:rPr>
        <w:tab/>
      </w:r>
      <w:r w:rsidR="00151822">
        <w:rPr>
          <w:rFonts w:ascii="Arial" w:hAnsi="Arial" w:cs="Arial"/>
          <w:sz w:val="16"/>
          <w:szCs w:val="16"/>
          <w:lang w:val="en-US"/>
        </w:rPr>
        <w:t>max</w:t>
      </w:r>
      <w:r>
        <w:rPr>
          <w:rFonts w:ascii="Arial" w:hAnsi="Arial" w:cs="Arial"/>
          <w:sz w:val="16"/>
          <w:szCs w:val="16"/>
          <w:lang w:val="en-US"/>
        </w:rPr>
        <w:t>@</w:t>
      </w:r>
      <w:r w:rsidR="00151822">
        <w:rPr>
          <w:rFonts w:ascii="Arial" w:hAnsi="Arial" w:cs="Arial"/>
          <w:sz w:val="16"/>
          <w:szCs w:val="16"/>
          <w:lang w:val="en-US"/>
        </w:rPr>
        <w:t>mustermann</w:t>
      </w:r>
      <w:r w:rsidRPr="006367D7">
        <w:rPr>
          <w:rFonts w:ascii="Arial" w:hAnsi="Arial" w:cs="Arial"/>
          <w:sz w:val="16"/>
          <w:szCs w:val="16"/>
          <w:lang w:val="en-US"/>
        </w:rPr>
        <w:t>.de</w:t>
      </w:r>
    </w:p>
    <w:p w14:paraId="23A52C77" w14:textId="77777777" w:rsidR="00C62672" w:rsidRPr="006367D7" w:rsidRDefault="00C62672" w:rsidP="00C62672">
      <w:pPr>
        <w:pStyle w:val="KeinLeerraum"/>
        <w:tabs>
          <w:tab w:val="left" w:pos="2880"/>
          <w:tab w:val="left" w:pos="5761"/>
          <w:tab w:val="left" w:pos="8641"/>
        </w:tabs>
        <w:rPr>
          <w:rFonts w:ascii="Arial" w:hAnsi="Arial" w:cs="Arial"/>
          <w:lang w:val="en-US"/>
        </w:rPr>
      </w:pPr>
    </w:p>
    <w:p w14:paraId="12A79FD5" w14:textId="77777777" w:rsidR="00C62672" w:rsidRPr="006367D7" w:rsidRDefault="00151822" w:rsidP="00151822">
      <w:pPr>
        <w:pStyle w:val="KeinLeerraum"/>
        <w:tabs>
          <w:tab w:val="left" w:pos="2880"/>
          <w:tab w:val="left" w:pos="5761"/>
          <w:tab w:val="left" w:pos="8505"/>
          <w:tab w:val="left" w:pos="8641"/>
        </w:tabs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ab/>
      </w:r>
      <w:r>
        <w:rPr>
          <w:rFonts w:ascii="Arial" w:hAnsi="Arial" w:cs="Arial"/>
          <w:sz w:val="12"/>
          <w:szCs w:val="12"/>
          <w:lang w:val="en-US"/>
        </w:rPr>
        <w:tab/>
        <w:t>Telefon, Bearbeiter</w:t>
      </w:r>
      <w:r w:rsidR="00C62672" w:rsidRPr="006367D7">
        <w:rPr>
          <w:rFonts w:ascii="Arial" w:hAnsi="Arial" w:cs="Arial"/>
          <w:sz w:val="12"/>
          <w:szCs w:val="12"/>
          <w:lang w:val="en-US"/>
        </w:rPr>
        <w:tab/>
      </w:r>
    </w:p>
    <w:p w14:paraId="43AB769C" w14:textId="77777777" w:rsidR="00C62672" w:rsidRDefault="00C62672" w:rsidP="00151822">
      <w:pPr>
        <w:pStyle w:val="KeinLeerraum"/>
        <w:tabs>
          <w:tab w:val="left" w:pos="2880"/>
          <w:tab w:val="left" w:pos="5761"/>
          <w:tab w:val="left" w:pos="8505"/>
          <w:tab w:val="left" w:pos="8641"/>
        </w:tabs>
        <w:spacing w:after="60"/>
        <w:rPr>
          <w:rFonts w:ascii="Arial" w:hAnsi="Arial" w:cs="Arial"/>
          <w:sz w:val="12"/>
          <w:szCs w:val="12"/>
        </w:rPr>
      </w:pPr>
      <w:r w:rsidRPr="000628D9">
        <w:rPr>
          <w:rFonts w:ascii="Arial" w:hAnsi="Arial" w:cs="Arial"/>
          <w:sz w:val="12"/>
          <w:szCs w:val="12"/>
        </w:rPr>
        <w:t>Ihr Zeichen, Ihre Nac</w:t>
      </w:r>
      <w:r w:rsidR="00151822">
        <w:rPr>
          <w:rFonts w:ascii="Arial" w:hAnsi="Arial" w:cs="Arial"/>
          <w:sz w:val="12"/>
          <w:szCs w:val="12"/>
        </w:rPr>
        <w:t>hricht vom</w:t>
      </w:r>
      <w:r w:rsidR="00151822">
        <w:rPr>
          <w:rFonts w:ascii="Arial" w:hAnsi="Arial" w:cs="Arial"/>
          <w:sz w:val="12"/>
          <w:szCs w:val="12"/>
        </w:rPr>
        <w:tab/>
        <w:t>Unser Zeichen,</w:t>
      </w:r>
      <w:r w:rsidRPr="000628D9">
        <w:rPr>
          <w:rFonts w:ascii="Arial" w:hAnsi="Arial" w:cs="Arial"/>
          <w:sz w:val="12"/>
          <w:szCs w:val="12"/>
        </w:rPr>
        <w:t xml:space="preserve"> </w:t>
      </w:r>
      <w:r w:rsidR="00151822">
        <w:rPr>
          <w:rFonts w:ascii="Arial" w:hAnsi="Arial" w:cs="Arial"/>
          <w:sz w:val="12"/>
          <w:szCs w:val="12"/>
        </w:rPr>
        <w:t xml:space="preserve">unsere </w:t>
      </w:r>
      <w:r w:rsidRPr="000628D9">
        <w:rPr>
          <w:rFonts w:ascii="Arial" w:hAnsi="Arial" w:cs="Arial"/>
          <w:sz w:val="12"/>
          <w:szCs w:val="12"/>
        </w:rPr>
        <w:t>Nachricht vom</w:t>
      </w:r>
      <w:r>
        <w:rPr>
          <w:rFonts w:ascii="Arial" w:hAnsi="Arial" w:cs="Arial"/>
          <w:sz w:val="12"/>
          <w:szCs w:val="12"/>
        </w:rPr>
        <w:tab/>
        <w:t>000 000-00000</w:t>
      </w:r>
      <w:r>
        <w:rPr>
          <w:rFonts w:ascii="Arial" w:hAnsi="Arial" w:cs="Arial"/>
          <w:sz w:val="12"/>
          <w:szCs w:val="12"/>
        </w:rPr>
        <w:tab/>
        <w:t>Datum</w:t>
      </w:r>
    </w:p>
    <w:p w14:paraId="23F21C69" w14:textId="77777777" w:rsidR="00C62672" w:rsidRPr="00BF18CE" w:rsidRDefault="00A40C28" w:rsidP="00151822">
      <w:pPr>
        <w:pStyle w:val="KeinLeerraum"/>
        <w:tabs>
          <w:tab w:val="left" w:pos="2268"/>
          <w:tab w:val="left" w:pos="2880"/>
          <w:tab w:val="left" w:pos="5761"/>
          <w:tab w:val="left" w:pos="8505"/>
          <w:tab w:val="left" w:pos="864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Akt. 007/0815ff – 00.00.13</w:t>
      </w:r>
      <w:r w:rsidR="000A48EC">
        <w:rPr>
          <w:rFonts w:ascii="Arial" w:hAnsi="Arial" w:cs="Arial"/>
          <w:sz w:val="16"/>
          <w:szCs w:val="16"/>
        </w:rPr>
        <w:softHyphen/>
      </w:r>
      <w:bookmarkStart w:id="0" w:name="_GoBack"/>
      <w:bookmarkEnd w:id="0"/>
      <w:r w:rsidR="00151822">
        <w:rPr>
          <w:rFonts w:ascii="Arial" w:hAnsi="Arial" w:cs="Arial"/>
          <w:sz w:val="16"/>
          <w:szCs w:val="16"/>
        </w:rPr>
        <w:tab/>
      </w:r>
      <w:r w:rsidR="00151822">
        <w:rPr>
          <w:rFonts w:ascii="Arial" w:hAnsi="Arial" w:cs="Arial"/>
          <w:sz w:val="16"/>
          <w:szCs w:val="16"/>
        </w:rPr>
        <w:tab/>
        <w:t xml:space="preserve">MM </w:t>
      </w:r>
      <w:r w:rsidR="001E4BD8">
        <w:rPr>
          <w:rFonts w:ascii="Arial" w:hAnsi="Arial" w:cs="Arial"/>
          <w:sz w:val="16"/>
          <w:szCs w:val="16"/>
        </w:rPr>
        <w:t>–</w:t>
      </w:r>
      <w:r w:rsidR="0015182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00.00.13</w:t>
      </w:r>
      <w:r w:rsidR="00C62672" w:rsidRPr="00BF18CE">
        <w:rPr>
          <w:rFonts w:ascii="Arial" w:hAnsi="Arial" w:cs="Arial"/>
          <w:sz w:val="16"/>
          <w:szCs w:val="16"/>
        </w:rPr>
        <w:tab/>
      </w:r>
      <w:r w:rsidR="00C62672">
        <w:rPr>
          <w:rFonts w:ascii="Arial" w:hAnsi="Arial" w:cs="Arial"/>
          <w:sz w:val="16"/>
          <w:szCs w:val="16"/>
        </w:rPr>
        <w:t>Max Mustermann</w:t>
      </w:r>
      <w:r w:rsidR="00C62672" w:rsidRPr="00BF18CE">
        <w:rPr>
          <w:rFonts w:ascii="Arial" w:hAnsi="Arial" w:cs="Arial"/>
          <w:sz w:val="16"/>
          <w:szCs w:val="16"/>
        </w:rPr>
        <w:tab/>
      </w:r>
      <w:r w:rsidR="00C62672">
        <w:rPr>
          <w:rStyle w:val="Platzhaltertext"/>
          <w:sz w:val="16"/>
          <w:szCs w:val="16"/>
        </w:rPr>
        <w:t>00.</w:t>
      </w:r>
      <w:r w:rsidR="00151822">
        <w:rPr>
          <w:rStyle w:val="Platzhaltertext"/>
          <w:sz w:val="16"/>
          <w:szCs w:val="16"/>
        </w:rPr>
        <w:t>00</w:t>
      </w:r>
      <w:r w:rsidR="00C62672">
        <w:rPr>
          <w:rStyle w:val="Platzhaltertext"/>
          <w:sz w:val="16"/>
          <w:szCs w:val="16"/>
        </w:rPr>
        <w:t>.1</w:t>
      </w:r>
      <w:r>
        <w:rPr>
          <w:rStyle w:val="Platzhaltertext"/>
          <w:sz w:val="16"/>
          <w:szCs w:val="16"/>
        </w:rPr>
        <w:t>3</w:t>
      </w:r>
    </w:p>
    <w:p w14:paraId="1A38A48A" w14:textId="77777777" w:rsidR="0005582D" w:rsidRPr="008508D4" w:rsidRDefault="0005582D">
      <w:pPr>
        <w:rPr>
          <w:rFonts w:ascii="Arial" w:hAnsi="Arial"/>
        </w:rPr>
      </w:pPr>
    </w:p>
    <w:p w14:paraId="0A0D050C" w14:textId="77777777" w:rsidR="00C53759" w:rsidRPr="008508D4" w:rsidRDefault="00C53759">
      <w:pPr>
        <w:rPr>
          <w:rFonts w:ascii="Arial" w:hAnsi="Arial"/>
        </w:rPr>
      </w:pPr>
    </w:p>
    <w:p w14:paraId="308758B4" w14:textId="77777777" w:rsidR="007A7537" w:rsidRPr="008508D4" w:rsidRDefault="007A7537">
      <w:pPr>
        <w:rPr>
          <w:rFonts w:ascii="Arial" w:hAnsi="Arial"/>
          <w:b/>
        </w:rPr>
      </w:pPr>
      <w:r w:rsidRPr="008508D4">
        <w:rPr>
          <w:rFonts w:ascii="Arial" w:hAnsi="Arial"/>
          <w:b/>
        </w:rPr>
        <w:t>Betreff</w:t>
      </w:r>
    </w:p>
    <w:p w14:paraId="5362C5D5" w14:textId="77777777" w:rsidR="007A7537" w:rsidRPr="008508D4" w:rsidRDefault="007A7537">
      <w:pPr>
        <w:rPr>
          <w:rFonts w:ascii="Arial" w:hAnsi="Arial"/>
        </w:rPr>
      </w:pPr>
    </w:p>
    <w:p w14:paraId="0F4C716C" w14:textId="77777777" w:rsidR="007A7537" w:rsidRPr="008508D4" w:rsidRDefault="007A7537">
      <w:pPr>
        <w:rPr>
          <w:rFonts w:ascii="Arial" w:hAnsi="Arial"/>
        </w:rPr>
      </w:pPr>
    </w:p>
    <w:p w14:paraId="02A7E513" w14:textId="77777777" w:rsidR="007A7537" w:rsidRPr="001E4BD8" w:rsidRDefault="007A7537">
      <w:pPr>
        <w:rPr>
          <w:rFonts w:ascii="Arial" w:hAnsi="Arial"/>
          <w:sz w:val="22"/>
          <w:szCs w:val="22"/>
        </w:rPr>
      </w:pPr>
      <w:r w:rsidRPr="001E4BD8">
        <w:rPr>
          <w:rFonts w:ascii="Arial" w:hAnsi="Arial"/>
          <w:sz w:val="22"/>
          <w:szCs w:val="22"/>
        </w:rPr>
        <w:t>Sehr geehrte</w:t>
      </w:r>
      <w:r w:rsidR="008508D4" w:rsidRPr="001E4BD8">
        <w:rPr>
          <w:rFonts w:ascii="Arial" w:hAnsi="Arial"/>
          <w:sz w:val="22"/>
          <w:szCs w:val="22"/>
        </w:rPr>
        <w:t>(r) Frau/Herr,</w:t>
      </w:r>
    </w:p>
    <w:p w14:paraId="7E0BBD26" w14:textId="77777777" w:rsidR="007A7537" w:rsidRPr="001E4BD8" w:rsidRDefault="007A7537">
      <w:pPr>
        <w:rPr>
          <w:rFonts w:ascii="Arial" w:hAnsi="Arial"/>
          <w:sz w:val="22"/>
          <w:szCs w:val="22"/>
        </w:rPr>
      </w:pPr>
    </w:p>
    <w:p w14:paraId="2364644D" w14:textId="77777777" w:rsidR="007A7537" w:rsidRPr="001E4BD8" w:rsidRDefault="007A7537">
      <w:pPr>
        <w:rPr>
          <w:rFonts w:ascii="Arial" w:hAnsi="Arial"/>
          <w:sz w:val="22"/>
          <w:szCs w:val="22"/>
        </w:rPr>
      </w:pPr>
    </w:p>
    <w:p w14:paraId="5D68B45D" w14:textId="77777777" w:rsidR="00C53759" w:rsidRPr="001E4BD8" w:rsidRDefault="00C53759">
      <w:pPr>
        <w:rPr>
          <w:rFonts w:ascii="Arial" w:hAnsi="Arial"/>
          <w:sz w:val="22"/>
          <w:szCs w:val="22"/>
        </w:rPr>
      </w:pPr>
    </w:p>
    <w:p w14:paraId="14DC3E30" w14:textId="77777777" w:rsidR="007A7537" w:rsidRPr="001E4BD8" w:rsidRDefault="007A7537">
      <w:pPr>
        <w:rPr>
          <w:rFonts w:ascii="Arial" w:hAnsi="Arial"/>
          <w:sz w:val="22"/>
          <w:szCs w:val="22"/>
        </w:rPr>
      </w:pPr>
      <w:r w:rsidRPr="001E4BD8">
        <w:rPr>
          <w:rFonts w:ascii="Arial" w:hAnsi="Arial"/>
          <w:sz w:val="22"/>
          <w:szCs w:val="22"/>
        </w:rPr>
        <w:t>Mit freundlichen Grüßen</w:t>
      </w:r>
    </w:p>
    <w:p w14:paraId="604A6837" w14:textId="77777777" w:rsidR="007A7537" w:rsidRPr="001E4BD8" w:rsidRDefault="007A7537">
      <w:pPr>
        <w:rPr>
          <w:rFonts w:ascii="Arial" w:hAnsi="Arial"/>
          <w:sz w:val="22"/>
          <w:szCs w:val="22"/>
        </w:rPr>
      </w:pPr>
    </w:p>
    <w:p w14:paraId="218CE956" w14:textId="77777777" w:rsidR="00C53759" w:rsidRPr="001E4BD8" w:rsidRDefault="00C53759">
      <w:pPr>
        <w:rPr>
          <w:rFonts w:ascii="Arial" w:hAnsi="Arial"/>
          <w:sz w:val="22"/>
          <w:szCs w:val="22"/>
        </w:rPr>
      </w:pPr>
    </w:p>
    <w:p w14:paraId="35E05C8A" w14:textId="77777777" w:rsidR="00C53759" w:rsidRPr="001E4BD8" w:rsidRDefault="00C53759">
      <w:pPr>
        <w:rPr>
          <w:rFonts w:ascii="Arial" w:hAnsi="Arial"/>
          <w:sz w:val="22"/>
          <w:szCs w:val="22"/>
        </w:rPr>
      </w:pPr>
    </w:p>
    <w:p w14:paraId="7B4ADADE" w14:textId="77777777" w:rsidR="000235DB" w:rsidRPr="001E4BD8" w:rsidRDefault="008508D4">
      <w:pPr>
        <w:rPr>
          <w:rFonts w:ascii="Arial" w:hAnsi="Arial"/>
          <w:sz w:val="22"/>
          <w:szCs w:val="22"/>
        </w:rPr>
      </w:pPr>
      <w:r w:rsidRPr="001E4BD8">
        <w:rPr>
          <w:rFonts w:ascii="Arial" w:hAnsi="Arial"/>
          <w:sz w:val="22"/>
          <w:szCs w:val="22"/>
        </w:rPr>
        <w:t>Max</w:t>
      </w:r>
      <w:r w:rsidR="007A7537" w:rsidRPr="001E4BD8">
        <w:rPr>
          <w:rFonts w:ascii="Arial" w:hAnsi="Arial"/>
          <w:sz w:val="22"/>
          <w:szCs w:val="22"/>
        </w:rPr>
        <w:t xml:space="preserve"> </w:t>
      </w:r>
      <w:r w:rsidRPr="001E4BD8">
        <w:rPr>
          <w:rFonts w:ascii="Arial" w:hAnsi="Arial"/>
          <w:sz w:val="22"/>
          <w:szCs w:val="22"/>
        </w:rPr>
        <w:t>Mustermann</w:t>
      </w:r>
    </w:p>
    <w:sectPr w:rsidR="000235DB" w:rsidRPr="001E4BD8" w:rsidSect="008508D4">
      <w:headerReference w:type="first" r:id="rId9"/>
      <w:pgSz w:w="11906" w:h="16838" w:code="9"/>
      <w:pgMar w:top="2722" w:right="1418" w:bottom="1134" w:left="1361" w:header="958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72FBF" w14:textId="77777777" w:rsidR="00236255" w:rsidRDefault="00236255">
      <w:r>
        <w:separator/>
      </w:r>
    </w:p>
  </w:endnote>
  <w:endnote w:type="continuationSeparator" w:id="0">
    <w:p w14:paraId="7B1A8323" w14:textId="77777777" w:rsidR="00236255" w:rsidRDefault="0023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F7369" w14:textId="77777777" w:rsidR="00236255" w:rsidRDefault="00236255">
      <w:r>
        <w:separator/>
      </w:r>
    </w:p>
  </w:footnote>
  <w:footnote w:type="continuationSeparator" w:id="0">
    <w:p w14:paraId="6215E95D" w14:textId="77777777" w:rsidR="00236255" w:rsidRDefault="002362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7BE05" w14:textId="77777777" w:rsidR="008A5016" w:rsidRPr="008508D4" w:rsidRDefault="008A5016" w:rsidP="00424CA5">
    <w:pPr>
      <w:pStyle w:val="Kopfzeile"/>
      <w:jc w:val="center"/>
      <w:rPr>
        <w:rFonts w:ascii="Arial Black" w:hAnsi="Arial Black"/>
        <w:b/>
        <w:bCs/>
        <w:smallCaps/>
        <w:sz w:val="28"/>
        <w:szCs w:val="28"/>
      </w:rPr>
    </w:pPr>
    <w:r w:rsidRPr="008508D4">
      <w:rPr>
        <w:rFonts w:ascii="Arial Black" w:hAnsi="Arial Black"/>
        <w:b/>
        <w:bCs/>
        <w:smallCaps/>
        <w:sz w:val="28"/>
        <w:szCs w:val="28"/>
      </w:rPr>
      <w:t>Max Mustermann</w:t>
    </w:r>
  </w:p>
  <w:p w14:paraId="3E617938" w14:textId="77777777" w:rsidR="008A5016" w:rsidRDefault="00A40C28" w:rsidP="00424CA5">
    <w:pPr>
      <w:pStyle w:val="Kopfzeil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0" wp14:anchorId="15F4AA90" wp14:editId="66401088">
              <wp:simplePos x="0" y="0"/>
              <wp:positionH relativeFrom="page">
                <wp:posOffset>215900</wp:posOffset>
              </wp:positionH>
              <wp:positionV relativeFrom="page">
                <wp:posOffset>5328920</wp:posOffset>
              </wp:positionV>
              <wp:extent cx="215900" cy="0"/>
              <wp:effectExtent l="12700" t="7620" r="25400" b="3048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19.6pt" to="34pt,41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8XqRECAAAn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" o:allowoverlap="f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0" wp14:anchorId="42C7106A" wp14:editId="69CD98A2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215900" cy="0"/>
              <wp:effectExtent l="12700" t="17145" r="25400" b="2095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4pt,59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mtFhACAAAn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" o:allowoverlap="f">
              <w10:wrap anchorx="page" anchory="page"/>
              <w10:anchorlock/>
            </v:line>
          </w:pict>
        </mc:Fallback>
      </mc:AlternateContent>
    </w:r>
    <w:r w:rsidR="008A5016">
      <w:rPr>
        <w:noProof/>
      </w:rPr>
      <w:t>Musterstr.</w:t>
    </w:r>
    <w:r w:rsidR="008A5016">
      <w:t xml:space="preserve"> 0</w:t>
    </w:r>
  </w:p>
  <w:p w14:paraId="3C74240C" w14:textId="77777777" w:rsidR="008A5016" w:rsidRDefault="00A40C28" w:rsidP="001A3CB3">
    <w:pPr>
      <w:pStyle w:val="Kopfzeil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0" wp14:anchorId="0F656ECC" wp14:editId="415849D2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15900" cy="0"/>
              <wp:effectExtent l="12700" t="8890" r="25400" b="2921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4pt,29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kgKxACAAAn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" o:allowoverlap="f">
              <w10:wrap anchorx="page" anchory="page"/>
              <w10:anchorlock/>
            </v:line>
          </w:pict>
        </mc:Fallback>
      </mc:AlternateContent>
    </w:r>
    <w:r w:rsidR="008A5016">
      <w:t>00000 Musterstadt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84"/>
    <w:rsid w:val="000235DB"/>
    <w:rsid w:val="000341A7"/>
    <w:rsid w:val="000555B0"/>
    <w:rsid w:val="0005582D"/>
    <w:rsid w:val="0006302B"/>
    <w:rsid w:val="000A2F19"/>
    <w:rsid w:val="000A48EC"/>
    <w:rsid w:val="000D574A"/>
    <w:rsid w:val="00122449"/>
    <w:rsid w:val="00123998"/>
    <w:rsid w:val="00151822"/>
    <w:rsid w:val="001A3CB3"/>
    <w:rsid w:val="001E4BD8"/>
    <w:rsid w:val="00236255"/>
    <w:rsid w:val="00334A7D"/>
    <w:rsid w:val="0039046D"/>
    <w:rsid w:val="003915C3"/>
    <w:rsid w:val="003C5F99"/>
    <w:rsid w:val="00424CA5"/>
    <w:rsid w:val="004B3615"/>
    <w:rsid w:val="00575E32"/>
    <w:rsid w:val="005D1392"/>
    <w:rsid w:val="005F4FFD"/>
    <w:rsid w:val="00670AC5"/>
    <w:rsid w:val="00681322"/>
    <w:rsid w:val="00694758"/>
    <w:rsid w:val="00713DCD"/>
    <w:rsid w:val="007A7537"/>
    <w:rsid w:val="007C1D84"/>
    <w:rsid w:val="00846504"/>
    <w:rsid w:val="008508D4"/>
    <w:rsid w:val="008738CB"/>
    <w:rsid w:val="008A5016"/>
    <w:rsid w:val="008E227F"/>
    <w:rsid w:val="0098731D"/>
    <w:rsid w:val="00994C17"/>
    <w:rsid w:val="009A537E"/>
    <w:rsid w:val="00A40C28"/>
    <w:rsid w:val="00B24D7C"/>
    <w:rsid w:val="00B96704"/>
    <w:rsid w:val="00BF4F9E"/>
    <w:rsid w:val="00C062F0"/>
    <w:rsid w:val="00C53759"/>
    <w:rsid w:val="00C62672"/>
    <w:rsid w:val="00C764F4"/>
    <w:rsid w:val="00C855B4"/>
    <w:rsid w:val="00CC4414"/>
    <w:rsid w:val="00D04F8A"/>
    <w:rsid w:val="00D13936"/>
    <w:rsid w:val="00D572FF"/>
    <w:rsid w:val="00E06ADE"/>
    <w:rsid w:val="00E9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4AEB61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424CA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24CA5"/>
    <w:pPr>
      <w:tabs>
        <w:tab w:val="center" w:pos="4536"/>
        <w:tab w:val="right" w:pos="9072"/>
      </w:tabs>
    </w:pPr>
  </w:style>
  <w:style w:type="paragraph" w:styleId="Endnotentext">
    <w:name w:val="endnote text"/>
    <w:basedOn w:val="Standard"/>
    <w:semiHidden/>
    <w:rsid w:val="00846504"/>
    <w:rPr>
      <w:sz w:val="20"/>
      <w:szCs w:val="20"/>
    </w:rPr>
  </w:style>
  <w:style w:type="character" w:styleId="Endnotenzeichen">
    <w:name w:val="endnote reference"/>
    <w:semiHidden/>
    <w:rsid w:val="00846504"/>
    <w:rPr>
      <w:vertAlign w:val="superscript"/>
    </w:rPr>
  </w:style>
  <w:style w:type="paragraph" w:styleId="KeinLeerraum">
    <w:name w:val="No Spacing"/>
    <w:uiPriority w:val="1"/>
    <w:qFormat/>
    <w:rsid w:val="00C62672"/>
    <w:rPr>
      <w:rFonts w:ascii="Calibri" w:eastAsia="Calibri" w:hAnsi="Calibri"/>
      <w:noProof/>
      <w:sz w:val="22"/>
      <w:szCs w:val="22"/>
    </w:rPr>
  </w:style>
  <w:style w:type="character" w:styleId="Platzhaltertext">
    <w:name w:val="Placeholder Text"/>
    <w:uiPriority w:val="99"/>
    <w:semiHidden/>
    <w:rsid w:val="00C62672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424CA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24CA5"/>
    <w:pPr>
      <w:tabs>
        <w:tab w:val="center" w:pos="4536"/>
        <w:tab w:val="right" w:pos="9072"/>
      </w:tabs>
    </w:pPr>
  </w:style>
  <w:style w:type="paragraph" w:styleId="Endnotentext">
    <w:name w:val="endnote text"/>
    <w:basedOn w:val="Standard"/>
    <w:semiHidden/>
    <w:rsid w:val="00846504"/>
    <w:rPr>
      <w:sz w:val="20"/>
      <w:szCs w:val="20"/>
    </w:rPr>
  </w:style>
  <w:style w:type="character" w:styleId="Endnotenzeichen">
    <w:name w:val="endnote reference"/>
    <w:semiHidden/>
    <w:rsid w:val="00846504"/>
    <w:rPr>
      <w:vertAlign w:val="superscript"/>
    </w:rPr>
  </w:style>
  <w:style w:type="paragraph" w:styleId="KeinLeerraum">
    <w:name w:val="No Spacing"/>
    <w:uiPriority w:val="1"/>
    <w:qFormat/>
    <w:rsid w:val="00C62672"/>
    <w:rPr>
      <w:rFonts w:ascii="Calibri" w:eastAsia="Calibri" w:hAnsi="Calibri"/>
      <w:noProof/>
      <w:sz w:val="22"/>
      <w:szCs w:val="22"/>
    </w:rPr>
  </w:style>
  <w:style w:type="character" w:styleId="Platzhaltertext">
    <w:name w:val="Placeholder Text"/>
    <w:uiPriority w:val="99"/>
    <w:semiHidden/>
    <w:rsid w:val="00C626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C6B7A4-CDAA-3744-8961-6B4FA28C3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273</Characters>
  <Application>Microsoft Macintosh Word</Application>
  <DocSecurity>0</DocSecurity>
  <Lines>30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Geschäftsbrief Muster</vt:lpstr>
    </vt:vector>
  </TitlesOfParts>
  <Manager/>
  <Company> www.creativeconsult.de</Company>
  <LinksUpToDate>false</LinksUpToDate>
  <CharactersWithSpaces>302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Geschäftsbrief Muster</dc:title>
  <dc:subject>Geschäftsbrief Vorlage nach DIN -  Ihre Nachricht, unser zeichen</dc:subject>
  <dc:creator> Texter CreativeConsult</dc:creator>
  <cp:keywords>Geschäftsbrief, Muster, Brief, DIN, Word, Ihre nachricht, unser zeichen</cp:keywords>
  <dc:description/>
  <cp:lastModifiedBy>Microsoft Office</cp:lastModifiedBy>
  <cp:revision>3</cp:revision>
  <dcterms:created xsi:type="dcterms:W3CDTF">2012-11-28T14:50:00Z</dcterms:created>
  <dcterms:modified xsi:type="dcterms:W3CDTF">2012-11-28T14:51:00Z</dcterms:modified>
  <cp:category/>
</cp:coreProperties>
</file>